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B4392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закладу «Дошкільний навчальний заклад (ясла-садок) № </w:t>
      </w:r>
      <w:r w:rsidR="00AB4392">
        <w:rPr>
          <w:rFonts w:ascii="Times New Roman" w:eastAsia="Times New Roman" w:hAnsi="Times New Roman"/>
          <w:sz w:val="28"/>
          <w:szCs w:val="28"/>
          <w:lang w:eastAsia="ru-RU"/>
        </w:rPr>
        <w:t>231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6107</w:t>
      </w:r>
      <w:r w:rsidR="00AB43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, м. Харків, вул. </w:t>
      </w:r>
      <w:proofErr w:type="spellStart"/>
      <w:r w:rsidR="00AB4392">
        <w:rPr>
          <w:rFonts w:ascii="Times New Roman" w:eastAsia="Times New Roman" w:hAnsi="Times New Roman"/>
          <w:sz w:val="28"/>
          <w:szCs w:val="28"/>
          <w:lang w:eastAsia="ru-RU"/>
        </w:rPr>
        <w:t>Кібальчича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4392">
        <w:rPr>
          <w:rFonts w:ascii="Times New Roman" w:eastAsia="Times New Roman" w:hAnsi="Times New Roman"/>
          <w:sz w:val="28"/>
          <w:szCs w:val="28"/>
          <w:lang w:eastAsia="ru-RU"/>
        </w:rPr>
        <w:t>№ 51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B4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9366A" w:rsidRPr="00AB439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UA-2021-04-01-005580-c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AB4392">
        <w:rPr>
          <w:rFonts w:ascii="Times New Roman" w:hAnsi="Times New Roman"/>
          <w:sz w:val="28"/>
          <w:szCs w:val="28"/>
        </w:rPr>
        <w:t>тіньових навісів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AB4392">
        <w:rPr>
          <w:rFonts w:ascii="Times New Roman" w:hAnsi="Times New Roman"/>
          <w:sz w:val="28"/>
          <w:szCs w:val="28"/>
        </w:rPr>
        <w:t>231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</w:t>
      </w:r>
      <w:r w:rsidR="00AB4392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B4392" w:rsidRPr="00AB4392">
        <w:rPr>
          <w:rFonts w:ascii="Times New Roman" w:eastAsia="Times New Roman" w:hAnsi="Times New Roman"/>
          <w:sz w:val="28"/>
          <w:szCs w:val="28"/>
          <w:lang w:eastAsia="ru-RU"/>
        </w:rPr>
        <w:t>216</w:t>
      </w:r>
      <w:r w:rsidR="00AB43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B4392" w:rsidRPr="00AB4392">
        <w:rPr>
          <w:rFonts w:ascii="Times New Roman" w:eastAsia="Times New Roman" w:hAnsi="Times New Roman"/>
          <w:sz w:val="28"/>
          <w:szCs w:val="28"/>
          <w:lang w:eastAsia="ru-RU"/>
        </w:rPr>
        <w:t>017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392" w:rsidRPr="00AB4392">
        <w:rPr>
          <w:rFonts w:ascii="Times New Roman" w:eastAsia="Times New Roman" w:hAnsi="Times New Roman"/>
          <w:sz w:val="28"/>
          <w:szCs w:val="28"/>
          <w:lang w:eastAsia="ru-RU"/>
        </w:rPr>
        <w:t>216</w:t>
      </w:r>
      <w:r w:rsidR="00AB4392" w:rsidRPr="00AB4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392" w:rsidRPr="00AB439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bookmarkStart w:id="1" w:name="_GoBack"/>
      <w:bookmarkEnd w:id="1"/>
      <w:r w:rsidR="00AB4392" w:rsidRPr="00AB43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B4392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8A5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27</cp:revision>
  <cp:lastPrinted>2021-03-22T13:14:00Z</cp:lastPrinted>
  <dcterms:created xsi:type="dcterms:W3CDTF">2021-03-17T12:08:00Z</dcterms:created>
  <dcterms:modified xsi:type="dcterms:W3CDTF">2021-04-15T12:06:00Z</dcterms:modified>
</cp:coreProperties>
</file>